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4F" w:rsidRPr="00B573A5" w:rsidRDefault="00C8164F" w:rsidP="00C8164F">
      <w:pPr>
        <w:spacing w:after="168" w:line="360" w:lineRule="atLeast"/>
        <w:jc w:val="center"/>
        <w:rPr>
          <w:rFonts w:eastAsia="Times New Roman"/>
          <w:b/>
          <w:bCs/>
          <w:color w:val="000000"/>
          <w:szCs w:val="24"/>
          <w:lang w:eastAsia="en-CA"/>
        </w:rPr>
      </w:pPr>
      <w:bookmarkStart w:id="0" w:name="Form11"/>
      <w:bookmarkEnd w:id="0"/>
      <w:r w:rsidRPr="00B573A5">
        <w:rPr>
          <w:rFonts w:eastAsia="Times New Roman"/>
          <w:b/>
          <w:bCs/>
          <w:color w:val="000000"/>
          <w:szCs w:val="24"/>
          <w:lang w:eastAsia="en-CA"/>
        </w:rPr>
        <w:t xml:space="preserve">Form 11 </w:t>
      </w:r>
    </w:p>
    <w:p w:rsidR="00C8164F" w:rsidRPr="00FC653C" w:rsidRDefault="00C8164F" w:rsidP="00FC653C">
      <w:pPr>
        <w:spacing w:before="120" w:after="120"/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i/>
          <w:iCs/>
          <w:color w:val="000000"/>
          <w:sz w:val="20"/>
          <w:lang w:eastAsia="en-CA"/>
        </w:rPr>
        <w:t>[Paragraph 14 (1) (a)]</w:t>
      </w:r>
    </w:p>
    <w:p w:rsidR="00C8164F" w:rsidRPr="00FC653C" w:rsidRDefault="00C8164F" w:rsidP="00FC653C">
      <w:pPr>
        <w:spacing w:before="120" w:after="240"/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b/>
          <w:bCs/>
          <w:color w:val="000000"/>
          <w:sz w:val="20"/>
          <w:lang w:eastAsia="en-CA"/>
        </w:rPr>
        <w:t>COURT OF APPEAL</w:t>
      </w:r>
    </w:p>
    <w:p w:rsidR="00C8164F" w:rsidRPr="00FC653C" w:rsidRDefault="00C8164F" w:rsidP="00C8164F">
      <w:pPr>
        <w:spacing w:before="240" w:after="240" w:line="312" w:lineRule="atLeast"/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b/>
          <w:bCs/>
          <w:color w:val="000000"/>
          <w:sz w:val="20"/>
          <w:lang w:eastAsia="en-CA"/>
        </w:rPr>
        <w:t>NOTICE OF ABANDONMENT OF APPEAL</w:t>
      </w:r>
    </w:p>
    <w:p w:rsidR="00FC653C" w:rsidRPr="00FC653C" w:rsidRDefault="004B3C72" w:rsidP="004B3C72">
      <w:pPr>
        <w:ind w:left="5040" w:firstLine="720"/>
        <w:jc w:val="center"/>
        <w:rPr>
          <w:rFonts w:eastAsia="Times New Roman"/>
          <w:color w:val="000000"/>
          <w:sz w:val="20"/>
          <w:szCs w:val="20"/>
          <w:lang w:eastAsia="en-CA"/>
        </w:rPr>
      </w:pPr>
      <w:r>
        <w:rPr>
          <w:rFonts w:eastAsia="Times New Roman"/>
          <w:color w:val="000000"/>
          <w:sz w:val="20"/>
          <w:szCs w:val="20"/>
          <w:lang w:eastAsia="en-CA"/>
        </w:rPr>
        <w:t xml:space="preserve"> </w:t>
      </w:r>
      <w:r w:rsidR="00FC653C" w:rsidRPr="00FC653C">
        <w:rPr>
          <w:rFonts w:eastAsia="Times New Roman"/>
          <w:color w:val="000000"/>
          <w:sz w:val="20"/>
          <w:szCs w:val="20"/>
          <w:lang w:eastAsia="en-CA"/>
        </w:rPr>
        <w:t>Court of Appeal</w:t>
      </w:r>
    </w:p>
    <w:p w:rsidR="00C8164F" w:rsidRPr="00FC653C" w:rsidRDefault="00C8164F" w:rsidP="00FC653C">
      <w:pPr>
        <w:spacing w:after="120"/>
        <w:jc w:val="righ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File Number</w:t>
      </w:r>
      <w:proofErr w:type="gramStart"/>
      <w:r w:rsidRPr="00FC653C">
        <w:rPr>
          <w:rFonts w:eastAsia="Times New Roman"/>
          <w:color w:val="000000"/>
          <w:sz w:val="20"/>
          <w:szCs w:val="20"/>
          <w:lang w:eastAsia="en-CA"/>
        </w:rPr>
        <w:t>:.</w:t>
      </w:r>
      <w:r w:rsidR="004B3C72">
        <w:rPr>
          <w:rFonts w:eastAsia="Times New Roman"/>
          <w:color w:val="000000"/>
          <w:sz w:val="20"/>
          <w:szCs w:val="20"/>
          <w:lang w:eastAsia="en-CA"/>
        </w:rPr>
        <w:t>...................</w:t>
      </w:r>
      <w:proofErr w:type="gramEnd"/>
    </w:p>
    <w:p w:rsidR="00C8164F" w:rsidRPr="00FC653C" w:rsidRDefault="00C8164F" w:rsidP="00C8164F">
      <w:pPr>
        <w:spacing w:before="240" w:after="240" w:line="312" w:lineRule="atLeast"/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 </w:t>
      </w:r>
      <w:r w:rsidRPr="00FC653C">
        <w:rPr>
          <w:rFonts w:eastAsia="Times New Roman"/>
          <w:b/>
          <w:bCs/>
          <w:color w:val="000000"/>
          <w:sz w:val="20"/>
          <w:lang w:eastAsia="en-CA"/>
        </w:rPr>
        <w:t>RE</w:t>
      </w:r>
      <w:r w:rsidR="00B11875">
        <w:rPr>
          <w:rFonts w:eastAsia="Times New Roman"/>
          <w:b/>
          <w:bCs/>
          <w:color w:val="000000"/>
          <w:sz w:val="20"/>
          <w:lang w:eastAsia="en-CA"/>
        </w:rPr>
        <w:t>X</w:t>
      </w:r>
      <w:bookmarkStart w:id="1" w:name="_GoBack"/>
      <w:bookmarkEnd w:id="1"/>
    </w:p>
    <w:p w:rsidR="00C8164F" w:rsidRPr="00FC653C" w:rsidRDefault="00C8164F" w:rsidP="00EE675A">
      <w:pPr>
        <w:spacing w:before="240" w:after="240" w:line="312" w:lineRule="atLeast"/>
        <w:jc w:val="righ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Respondent</w:t>
      </w:r>
    </w:p>
    <w:p w:rsidR="00C8164F" w:rsidRPr="00FC653C" w:rsidRDefault="00C8164F" w:rsidP="00C8164F">
      <w:pPr>
        <w:spacing w:before="240" w:after="240" w:line="312" w:lineRule="atLeast"/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vs.</w:t>
      </w:r>
    </w:p>
    <w:p w:rsidR="00C8164F" w:rsidRPr="00FC653C" w:rsidRDefault="00C8164F" w:rsidP="00FC653C">
      <w:pPr>
        <w:jc w:val="center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................................................................</w:t>
      </w:r>
    </w:p>
    <w:p w:rsidR="00FC653C" w:rsidRPr="00FC653C" w:rsidRDefault="00C8164F" w:rsidP="00EE675A">
      <w:pPr>
        <w:spacing w:after="240"/>
        <w:jc w:val="righ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Appellant</w:t>
      </w:r>
    </w:p>
    <w:p w:rsidR="00C8164F" w:rsidRPr="00FC653C" w:rsidRDefault="00C8164F" w:rsidP="00EE675A">
      <w:pPr>
        <w:spacing w:after="120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I hereby give notice that I ...............................................................abandon this appeal for:</w:t>
      </w:r>
    </w:p>
    <w:p w:rsidR="00C8164F" w:rsidRPr="00EE675A" w:rsidRDefault="00FC653C" w:rsidP="00EE675A">
      <w:pPr>
        <w:pStyle w:val="ListParagraph"/>
        <w:numPr>
          <w:ilvl w:val="0"/>
          <w:numId w:val="1"/>
        </w:numPr>
        <w:spacing w:before="360"/>
        <w:rPr>
          <w:rFonts w:eastAsia="Times New Roman"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color w:val="000000"/>
          <w:sz w:val="20"/>
          <w:szCs w:val="20"/>
          <w:lang w:eastAsia="en-CA"/>
        </w:rPr>
        <w:t>Conviction appeal</w:t>
      </w:r>
    </w:p>
    <w:p w:rsidR="00EE675A" w:rsidRDefault="00EE675A" w:rsidP="00EE675A">
      <w:pPr>
        <w:pStyle w:val="ListParagraph"/>
        <w:numPr>
          <w:ilvl w:val="0"/>
          <w:numId w:val="1"/>
        </w:numPr>
        <w:spacing w:before="360"/>
        <w:rPr>
          <w:rFonts w:eastAsia="Times New Roman"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color w:val="000000"/>
          <w:sz w:val="20"/>
          <w:szCs w:val="20"/>
          <w:lang w:eastAsia="en-CA"/>
        </w:rPr>
        <w:t>Sentence appeal</w:t>
      </w:r>
      <w:r w:rsidR="00C8164F" w:rsidRPr="00EE675A">
        <w:rPr>
          <w:rFonts w:eastAsia="Times New Roman"/>
          <w:color w:val="000000"/>
          <w:sz w:val="20"/>
          <w:szCs w:val="20"/>
          <w:lang w:eastAsia="en-CA"/>
        </w:rPr>
        <w:t xml:space="preserve">   </w:t>
      </w:r>
    </w:p>
    <w:p w:rsidR="00C8164F" w:rsidRPr="00EE675A" w:rsidRDefault="00C8164F" w:rsidP="00EE675A">
      <w:pPr>
        <w:pStyle w:val="ListParagraph"/>
        <w:numPr>
          <w:ilvl w:val="0"/>
          <w:numId w:val="1"/>
        </w:numPr>
        <w:spacing w:before="360"/>
        <w:rPr>
          <w:rFonts w:eastAsia="Times New Roman"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color w:val="000000"/>
          <w:sz w:val="20"/>
          <w:szCs w:val="20"/>
          <w:lang w:eastAsia="en-CA"/>
        </w:rPr>
        <w:t>Other (</w:t>
      </w:r>
      <w:r w:rsidRPr="00EE675A">
        <w:rPr>
          <w:rFonts w:eastAsia="Times New Roman"/>
          <w:i/>
          <w:iCs/>
          <w:color w:val="000000"/>
          <w:sz w:val="20"/>
          <w:lang w:eastAsia="en-CA"/>
        </w:rPr>
        <w:t>Specify nature of appeal</w:t>
      </w:r>
      <w:r w:rsidRPr="00EE675A">
        <w:rPr>
          <w:rFonts w:eastAsia="Times New Roman"/>
          <w:color w:val="000000"/>
          <w:sz w:val="20"/>
          <w:szCs w:val="20"/>
          <w:lang w:eastAsia="en-CA"/>
        </w:rPr>
        <w:t xml:space="preserve">) </w:t>
      </w:r>
    </w:p>
    <w:p w:rsidR="00C8164F" w:rsidRPr="00FC653C" w:rsidRDefault="00C8164F" w:rsidP="00FC653C">
      <w:pPr>
        <w:spacing w:before="240" w:after="240" w:line="312" w:lineRule="atLeas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Dated at ....................................................., British Columbia,</w:t>
      </w:r>
    </w:p>
    <w:p w:rsidR="00C8164F" w:rsidRDefault="00C8164F" w:rsidP="00FC653C">
      <w:pPr>
        <w:spacing w:before="240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 xml:space="preserve">this ........ </w:t>
      </w:r>
      <w:proofErr w:type="gramStart"/>
      <w:r w:rsidRPr="00FC653C">
        <w:rPr>
          <w:rFonts w:eastAsia="Times New Roman"/>
          <w:color w:val="000000"/>
          <w:sz w:val="20"/>
          <w:szCs w:val="20"/>
          <w:lang w:eastAsia="en-CA"/>
        </w:rPr>
        <w:t>day</w:t>
      </w:r>
      <w:proofErr w:type="gramEnd"/>
      <w:r w:rsidRPr="00FC653C">
        <w:rPr>
          <w:rFonts w:eastAsia="Times New Roman"/>
          <w:color w:val="000000"/>
          <w:sz w:val="20"/>
          <w:szCs w:val="20"/>
          <w:lang w:eastAsia="en-CA"/>
        </w:rPr>
        <w:t xml:space="preserve"> of ............................, </w:t>
      </w:r>
      <w:r w:rsidR="00EE675A">
        <w:rPr>
          <w:rFonts w:eastAsia="Times New Roman"/>
          <w:color w:val="000000"/>
          <w:sz w:val="20"/>
          <w:szCs w:val="20"/>
          <w:lang w:eastAsia="en-CA"/>
        </w:rPr>
        <w:t>20</w:t>
      </w:r>
      <w:r w:rsidRPr="00FC653C">
        <w:rPr>
          <w:rFonts w:eastAsia="Times New Roman"/>
          <w:color w:val="000000"/>
          <w:sz w:val="20"/>
          <w:szCs w:val="20"/>
          <w:lang w:eastAsia="en-CA"/>
        </w:rPr>
        <w:t>...... .</w:t>
      </w:r>
    </w:p>
    <w:p w:rsidR="00EE675A" w:rsidRPr="00FC653C" w:rsidRDefault="00EE675A" w:rsidP="00FC653C">
      <w:pPr>
        <w:spacing w:before="240"/>
        <w:rPr>
          <w:rFonts w:eastAsia="Times New Roman"/>
          <w:color w:val="000000"/>
          <w:sz w:val="20"/>
          <w:szCs w:val="20"/>
          <w:lang w:eastAsia="en-CA"/>
        </w:rPr>
      </w:pPr>
      <w:r>
        <w:rPr>
          <w:rFonts w:eastAsia="Times New Roman"/>
          <w:color w:val="000000"/>
          <w:sz w:val="20"/>
          <w:szCs w:val="20"/>
          <w:lang w:eastAsia="en-CA"/>
        </w:rPr>
        <w:t xml:space="preserve">This notice was signed in </w:t>
      </w:r>
      <w:r>
        <w:rPr>
          <w:rFonts w:eastAsia="Times New Roman"/>
          <w:color w:val="000000"/>
          <w:sz w:val="20"/>
          <w:szCs w:val="20"/>
          <w:lang w:eastAsia="en-CA"/>
        </w:rPr>
        <w:br/>
        <w:t>the presence of:</w:t>
      </w:r>
    </w:p>
    <w:p w:rsidR="00C8164F" w:rsidRPr="00FC653C" w:rsidRDefault="00C8164F" w:rsidP="00FC653C">
      <w:pPr>
        <w:spacing w:before="240"/>
        <w:jc w:val="righ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...............................................................</w:t>
      </w:r>
    </w:p>
    <w:p w:rsidR="00C8164F" w:rsidRPr="00EE675A" w:rsidRDefault="00C8164F" w:rsidP="00FC653C">
      <w:pPr>
        <w:spacing w:after="120"/>
        <w:jc w:val="right"/>
        <w:rPr>
          <w:rFonts w:eastAsia="Times New Roman"/>
          <w:i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i/>
          <w:color w:val="000000"/>
          <w:sz w:val="20"/>
          <w:szCs w:val="20"/>
          <w:lang w:eastAsia="en-CA"/>
        </w:rPr>
        <w:t>(Signature of appellant or solicitor)</w:t>
      </w:r>
    </w:p>
    <w:p w:rsidR="00C8164F" w:rsidRPr="00FC653C" w:rsidRDefault="00C8164F" w:rsidP="00FC653C">
      <w:pPr>
        <w:spacing w:before="240"/>
        <w:jc w:val="right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...............................................................</w:t>
      </w:r>
    </w:p>
    <w:p w:rsidR="00C8164F" w:rsidRPr="00EE675A" w:rsidRDefault="00C8164F" w:rsidP="00FC653C">
      <w:pPr>
        <w:spacing w:after="240"/>
        <w:jc w:val="right"/>
        <w:rPr>
          <w:rFonts w:eastAsia="Times New Roman"/>
          <w:i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i/>
          <w:color w:val="000000"/>
          <w:sz w:val="20"/>
          <w:szCs w:val="20"/>
          <w:lang w:eastAsia="en-CA"/>
        </w:rPr>
        <w:t>(Print name of appellant or solicitor)</w:t>
      </w:r>
    </w:p>
    <w:p w:rsidR="00C8164F" w:rsidRDefault="00C8164F" w:rsidP="00EE675A">
      <w:pPr>
        <w:spacing w:before="240" w:after="120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 xml:space="preserve">Where signed by the appellant, </w:t>
      </w:r>
      <w:r w:rsidR="00EE675A">
        <w:rPr>
          <w:rFonts w:eastAsia="Times New Roman"/>
          <w:color w:val="000000"/>
          <w:sz w:val="20"/>
          <w:szCs w:val="20"/>
          <w:lang w:eastAsia="en-CA"/>
        </w:rPr>
        <w:br/>
      </w:r>
      <w:r w:rsidRPr="00FC653C">
        <w:rPr>
          <w:rFonts w:eastAsia="Times New Roman"/>
          <w:color w:val="000000"/>
          <w:sz w:val="20"/>
          <w:szCs w:val="20"/>
          <w:lang w:eastAsia="en-CA"/>
        </w:rPr>
        <w:t>this notice was signed</w:t>
      </w:r>
      <w:r w:rsidR="00EE675A">
        <w:rPr>
          <w:rFonts w:eastAsia="Times New Roman"/>
          <w:color w:val="000000"/>
          <w:sz w:val="20"/>
          <w:szCs w:val="20"/>
          <w:lang w:eastAsia="en-CA"/>
        </w:rPr>
        <w:br/>
      </w:r>
      <w:r w:rsidRPr="00FC653C">
        <w:rPr>
          <w:rFonts w:eastAsia="Times New Roman"/>
          <w:color w:val="000000"/>
          <w:sz w:val="20"/>
          <w:szCs w:val="20"/>
          <w:lang w:eastAsia="en-CA"/>
        </w:rPr>
        <w:t xml:space="preserve">in the presence of: </w:t>
      </w:r>
    </w:p>
    <w:p w:rsidR="00C505AD" w:rsidRPr="00FC653C" w:rsidRDefault="00C505AD" w:rsidP="00EE675A">
      <w:pPr>
        <w:spacing w:before="240" w:after="120"/>
        <w:rPr>
          <w:rFonts w:eastAsia="Times New Roman"/>
          <w:color w:val="000000"/>
          <w:sz w:val="20"/>
          <w:szCs w:val="20"/>
          <w:lang w:eastAsia="en-CA"/>
        </w:rPr>
      </w:pPr>
    </w:p>
    <w:p w:rsidR="00C8164F" w:rsidRPr="00FC653C" w:rsidRDefault="00C8164F" w:rsidP="00FC653C">
      <w:pPr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........................................................</w:t>
      </w:r>
    </w:p>
    <w:p w:rsidR="00C8164F" w:rsidRPr="00EE675A" w:rsidRDefault="00C8164F" w:rsidP="00FC653C">
      <w:pPr>
        <w:rPr>
          <w:rFonts w:eastAsia="Times New Roman"/>
          <w:i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i/>
          <w:color w:val="000000"/>
          <w:sz w:val="20"/>
          <w:szCs w:val="20"/>
          <w:lang w:eastAsia="en-CA"/>
        </w:rPr>
        <w:t>Witness</w:t>
      </w:r>
    </w:p>
    <w:p w:rsidR="00C8164F" w:rsidRPr="00EE675A" w:rsidRDefault="00C8164F" w:rsidP="00FC653C">
      <w:pPr>
        <w:spacing w:before="240"/>
        <w:rPr>
          <w:rFonts w:eastAsia="Times New Roman"/>
          <w:i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i/>
          <w:color w:val="000000"/>
          <w:sz w:val="20"/>
          <w:szCs w:val="20"/>
          <w:lang w:eastAsia="en-CA"/>
        </w:rPr>
        <w:t>.......................................................</w:t>
      </w:r>
    </w:p>
    <w:p w:rsidR="00C8164F" w:rsidRPr="00EE675A" w:rsidRDefault="00C8164F" w:rsidP="00FC653C">
      <w:pPr>
        <w:spacing w:after="360"/>
        <w:rPr>
          <w:rFonts w:eastAsia="Times New Roman"/>
          <w:i/>
          <w:color w:val="000000"/>
          <w:sz w:val="20"/>
          <w:szCs w:val="20"/>
          <w:lang w:eastAsia="en-CA"/>
        </w:rPr>
      </w:pPr>
      <w:r w:rsidRPr="00EE675A">
        <w:rPr>
          <w:rFonts w:eastAsia="Times New Roman"/>
          <w:i/>
          <w:color w:val="000000"/>
          <w:sz w:val="20"/>
          <w:szCs w:val="20"/>
          <w:lang w:eastAsia="en-CA"/>
        </w:rPr>
        <w:t>(</w:t>
      </w:r>
      <w:r w:rsidRPr="00EE675A">
        <w:rPr>
          <w:rFonts w:eastAsia="Times New Roman"/>
          <w:i/>
          <w:iCs/>
          <w:color w:val="000000"/>
          <w:sz w:val="20"/>
          <w:lang w:eastAsia="en-CA"/>
        </w:rPr>
        <w:t>Print name of witness</w:t>
      </w:r>
      <w:r w:rsidR="00FC653C" w:rsidRPr="00EE675A">
        <w:rPr>
          <w:rFonts w:eastAsia="Times New Roman"/>
          <w:i/>
          <w:color w:val="000000"/>
          <w:sz w:val="20"/>
          <w:szCs w:val="20"/>
          <w:lang w:eastAsia="en-CA"/>
        </w:rPr>
        <w:t>)</w:t>
      </w:r>
    </w:p>
    <w:p w:rsidR="00C8164F" w:rsidRPr="00FC653C" w:rsidRDefault="00C8164F" w:rsidP="00EE675A">
      <w:pPr>
        <w:spacing w:before="240" w:after="120"/>
        <w:rPr>
          <w:rFonts w:eastAsia="Times New Roman"/>
          <w:color w:val="000000"/>
          <w:sz w:val="20"/>
          <w:szCs w:val="20"/>
          <w:lang w:eastAsia="en-CA"/>
        </w:rPr>
      </w:pPr>
      <w:r w:rsidRPr="00FC653C">
        <w:rPr>
          <w:rFonts w:eastAsia="Times New Roman"/>
          <w:color w:val="000000"/>
          <w:sz w:val="20"/>
          <w:szCs w:val="20"/>
          <w:lang w:eastAsia="en-CA"/>
        </w:rPr>
        <w:t>To the Respondent</w:t>
      </w:r>
      <w:r w:rsidR="00EE675A">
        <w:rPr>
          <w:rFonts w:eastAsia="Times New Roman"/>
          <w:color w:val="000000"/>
          <w:sz w:val="20"/>
          <w:szCs w:val="20"/>
          <w:lang w:eastAsia="en-CA"/>
        </w:rPr>
        <w:br/>
      </w:r>
      <w:proofErr w:type="gramStart"/>
      <w:r w:rsidRPr="00FC653C">
        <w:rPr>
          <w:rFonts w:eastAsia="Times New Roman"/>
          <w:color w:val="000000"/>
          <w:sz w:val="20"/>
          <w:szCs w:val="20"/>
          <w:lang w:eastAsia="en-CA"/>
        </w:rPr>
        <w:t>To</w:t>
      </w:r>
      <w:proofErr w:type="gramEnd"/>
      <w:r w:rsidRPr="00FC653C">
        <w:rPr>
          <w:rFonts w:eastAsia="Times New Roman"/>
          <w:color w:val="000000"/>
          <w:sz w:val="20"/>
          <w:szCs w:val="20"/>
          <w:lang w:eastAsia="en-CA"/>
        </w:rPr>
        <w:t xml:space="preserve"> the Registrar</w:t>
      </w:r>
    </w:p>
    <w:sectPr w:rsidR="00C8164F" w:rsidRPr="00FC653C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bclaws.ca/EPLibraries/bclaws_new/document/ID/freeside/checkbox12.gif" style="width:9.15pt;height:9.15pt;visibility:visible;mso-wrap-style:square" o:bullet="t">
        <v:imagedata r:id="rId1" o:title="checkbox12"/>
      </v:shape>
    </w:pict>
  </w:numPicBullet>
  <w:abstractNum w:abstractNumId="0" w15:restartNumberingAfterBreak="0">
    <w:nsid w:val="5F144650"/>
    <w:multiLevelType w:val="hybridMultilevel"/>
    <w:tmpl w:val="722C97E0"/>
    <w:lvl w:ilvl="0" w:tplc="E1622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C9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4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0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63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E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66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0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E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64F"/>
    <w:rsid w:val="00021942"/>
    <w:rsid w:val="00040B08"/>
    <w:rsid w:val="00054A1A"/>
    <w:rsid w:val="00094789"/>
    <w:rsid w:val="000964BE"/>
    <w:rsid w:val="000A1F3D"/>
    <w:rsid w:val="000B435F"/>
    <w:rsid w:val="000B7579"/>
    <w:rsid w:val="000E5896"/>
    <w:rsid w:val="000F423D"/>
    <w:rsid w:val="00100615"/>
    <w:rsid w:val="00136EC7"/>
    <w:rsid w:val="00140A78"/>
    <w:rsid w:val="0018287E"/>
    <w:rsid w:val="001A298D"/>
    <w:rsid w:val="001B0278"/>
    <w:rsid w:val="001D05B5"/>
    <w:rsid w:val="001D31D0"/>
    <w:rsid w:val="001D5865"/>
    <w:rsid w:val="001D5EDB"/>
    <w:rsid w:val="001E336F"/>
    <w:rsid w:val="001E61BA"/>
    <w:rsid w:val="001E70DB"/>
    <w:rsid w:val="00230761"/>
    <w:rsid w:val="00236982"/>
    <w:rsid w:val="0024206F"/>
    <w:rsid w:val="0027000F"/>
    <w:rsid w:val="00282DA0"/>
    <w:rsid w:val="00284A85"/>
    <w:rsid w:val="002C5E05"/>
    <w:rsid w:val="002D1069"/>
    <w:rsid w:val="003178D6"/>
    <w:rsid w:val="00321DFC"/>
    <w:rsid w:val="00332C38"/>
    <w:rsid w:val="00334581"/>
    <w:rsid w:val="003821FC"/>
    <w:rsid w:val="00390508"/>
    <w:rsid w:val="003D0EB7"/>
    <w:rsid w:val="003D7814"/>
    <w:rsid w:val="004168A5"/>
    <w:rsid w:val="0043502D"/>
    <w:rsid w:val="00441C62"/>
    <w:rsid w:val="00464296"/>
    <w:rsid w:val="00467186"/>
    <w:rsid w:val="004B3C72"/>
    <w:rsid w:val="004C375C"/>
    <w:rsid w:val="00525D3E"/>
    <w:rsid w:val="005266A3"/>
    <w:rsid w:val="00533810"/>
    <w:rsid w:val="00553466"/>
    <w:rsid w:val="00565BA9"/>
    <w:rsid w:val="00567C25"/>
    <w:rsid w:val="00573F56"/>
    <w:rsid w:val="005A1287"/>
    <w:rsid w:val="005A1C57"/>
    <w:rsid w:val="005B2BD0"/>
    <w:rsid w:val="005C3F56"/>
    <w:rsid w:val="005D78DB"/>
    <w:rsid w:val="005E6858"/>
    <w:rsid w:val="00607F2A"/>
    <w:rsid w:val="00626575"/>
    <w:rsid w:val="00650E90"/>
    <w:rsid w:val="00671C04"/>
    <w:rsid w:val="0067368B"/>
    <w:rsid w:val="00677016"/>
    <w:rsid w:val="006C2C85"/>
    <w:rsid w:val="006C52F1"/>
    <w:rsid w:val="007012F3"/>
    <w:rsid w:val="007070FC"/>
    <w:rsid w:val="00725672"/>
    <w:rsid w:val="0073658D"/>
    <w:rsid w:val="00737CA7"/>
    <w:rsid w:val="00747F27"/>
    <w:rsid w:val="00761D0C"/>
    <w:rsid w:val="007837DA"/>
    <w:rsid w:val="00787FE9"/>
    <w:rsid w:val="007F32B9"/>
    <w:rsid w:val="008037EC"/>
    <w:rsid w:val="008064EB"/>
    <w:rsid w:val="00816172"/>
    <w:rsid w:val="00823B70"/>
    <w:rsid w:val="00857470"/>
    <w:rsid w:val="008D1239"/>
    <w:rsid w:val="00902E23"/>
    <w:rsid w:val="00906D11"/>
    <w:rsid w:val="009130F0"/>
    <w:rsid w:val="00920859"/>
    <w:rsid w:val="00920BA6"/>
    <w:rsid w:val="0092127F"/>
    <w:rsid w:val="009447B2"/>
    <w:rsid w:val="00962592"/>
    <w:rsid w:val="0097399B"/>
    <w:rsid w:val="00974927"/>
    <w:rsid w:val="009A7895"/>
    <w:rsid w:val="009C4198"/>
    <w:rsid w:val="00A16432"/>
    <w:rsid w:val="00A21762"/>
    <w:rsid w:val="00A25089"/>
    <w:rsid w:val="00A31D37"/>
    <w:rsid w:val="00A41A68"/>
    <w:rsid w:val="00A44F39"/>
    <w:rsid w:val="00A46628"/>
    <w:rsid w:val="00A47C07"/>
    <w:rsid w:val="00AA1FB0"/>
    <w:rsid w:val="00AB3B3C"/>
    <w:rsid w:val="00AC5D2E"/>
    <w:rsid w:val="00AE4CBE"/>
    <w:rsid w:val="00B10C66"/>
    <w:rsid w:val="00B11875"/>
    <w:rsid w:val="00B12494"/>
    <w:rsid w:val="00B3135C"/>
    <w:rsid w:val="00B573A5"/>
    <w:rsid w:val="00B65E81"/>
    <w:rsid w:val="00B8055D"/>
    <w:rsid w:val="00BA1AF8"/>
    <w:rsid w:val="00BB5B7E"/>
    <w:rsid w:val="00BE0070"/>
    <w:rsid w:val="00BE06B0"/>
    <w:rsid w:val="00C31B6C"/>
    <w:rsid w:val="00C505AD"/>
    <w:rsid w:val="00C6035C"/>
    <w:rsid w:val="00C8164F"/>
    <w:rsid w:val="00CC40E4"/>
    <w:rsid w:val="00CE4A4D"/>
    <w:rsid w:val="00D15386"/>
    <w:rsid w:val="00D24A7C"/>
    <w:rsid w:val="00D87C18"/>
    <w:rsid w:val="00D94DFB"/>
    <w:rsid w:val="00D965D6"/>
    <w:rsid w:val="00DA3BA1"/>
    <w:rsid w:val="00DA6649"/>
    <w:rsid w:val="00DE6EB3"/>
    <w:rsid w:val="00DF3026"/>
    <w:rsid w:val="00DF311E"/>
    <w:rsid w:val="00E10D2B"/>
    <w:rsid w:val="00E10F3F"/>
    <w:rsid w:val="00E27D4C"/>
    <w:rsid w:val="00E44552"/>
    <w:rsid w:val="00E445C1"/>
    <w:rsid w:val="00E97A06"/>
    <w:rsid w:val="00EB0570"/>
    <w:rsid w:val="00EE128B"/>
    <w:rsid w:val="00EE675A"/>
    <w:rsid w:val="00F052D9"/>
    <w:rsid w:val="00F163BD"/>
    <w:rsid w:val="00F21B26"/>
    <w:rsid w:val="00F21E72"/>
    <w:rsid w:val="00F25906"/>
    <w:rsid w:val="00F56C58"/>
    <w:rsid w:val="00F84DCE"/>
    <w:rsid w:val="00FB7E64"/>
    <w:rsid w:val="00FC653C"/>
    <w:rsid w:val="00FC79DD"/>
    <w:rsid w:val="00FD2C01"/>
    <w:rsid w:val="00FE4F6B"/>
    <w:rsid w:val="00FF05B0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26EA82"/>
  <w15:docId w15:val="{5CF0D776-C46F-4534-8646-8B6FFF3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64F"/>
    <w:pPr>
      <w:spacing w:before="168" w:after="168" w:line="360" w:lineRule="atLeast"/>
    </w:pPr>
    <w:rPr>
      <w:rFonts w:ascii="Verdana" w:eastAsia="Times New Roman" w:hAnsi="Verdana" w:cs="Times New Roman"/>
      <w:color w:val="000000"/>
      <w:szCs w:val="24"/>
      <w:lang w:eastAsia="en-CA"/>
    </w:rPr>
  </w:style>
  <w:style w:type="paragraph" w:customStyle="1" w:styleId="bold">
    <w:name w:val="bold"/>
    <w:basedOn w:val="Normal"/>
    <w:rsid w:val="00C8164F"/>
    <w:pPr>
      <w:spacing w:before="168" w:after="168" w:line="360" w:lineRule="atLeast"/>
    </w:pPr>
    <w:rPr>
      <w:rFonts w:ascii="Verdana" w:eastAsia="Times New Roman" w:hAnsi="Verdana" w:cs="Times New Roman"/>
      <w:b/>
      <w:bCs/>
      <w:color w:val="000000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8164F"/>
    <w:rPr>
      <w:i/>
      <w:iCs/>
    </w:rPr>
  </w:style>
  <w:style w:type="character" w:styleId="Strong">
    <w:name w:val="Strong"/>
    <w:basedOn w:val="DefaultParagraphFont"/>
    <w:uiPriority w:val="22"/>
    <w:qFormat/>
    <w:rsid w:val="00C81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5923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sdevenish</dc:creator>
  <cp:lastModifiedBy>Dale, Cynthia</cp:lastModifiedBy>
  <cp:revision>3</cp:revision>
  <dcterms:created xsi:type="dcterms:W3CDTF">2013-04-10T23:03:00Z</dcterms:created>
  <dcterms:modified xsi:type="dcterms:W3CDTF">2022-09-08T21:30:00Z</dcterms:modified>
</cp:coreProperties>
</file>